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postawi go nad całym swoim 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odda mu w zarząd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ustanowi go nad wszystkimi swymi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go nad wszystkiemi dobrami swemi postanowi.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go postanowi nad wszytkimi dobry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Postawi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postawi go nad całym mieniem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ustanowi go zarządcą całego swojego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Powierzy mu zarząd 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go postawi nad wszystkimi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Możecie być pewni, że odda mu w zarząd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Postawi go 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- поставить його над усім своїм маєтком.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zgodnie zależnie na wszystkich środkach poczynania spod swoich z góry postawi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postawi go nad wszystkimi swoimi majętnościami.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powierzy mu zarząd nad wszystkim,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Ustanowi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da mu w zarządzanie cały swój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2024-04-29T17:15:25Z</dcterms:modified>
</cp:coreProperties>
</file>