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3152"/>
        <w:gridCol w:w="4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nad całym które są dobytkiem jego ustanowi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postawi go nad całym swoim mieniem.*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nad wszystkimi będącymi jego ustanowi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nad całym które są dobytkiem jego ustanowi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2024-04-29T17:14:45Z</dcterms:modified>
</cp:coreProperties>
</file>