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3232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zacząłby bić współniewolników jeść zaś i pić z pijącymi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zacząłby bić swoje współsługi, jeść i pić z pijakami,*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zacząłby bić współsługi jego, jadłby zaś i piłby z upijającymi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zacząłby bić współniewolników jeść zaś i pić z pijącymi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2024-04-29T17:04:52Z</dcterms:modified>
</cp:coreProperties>
</file>