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w imię moje mówiąc Ja jestem Pomazaniec i wielu zwiodą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przyjdzie w moim imieniu, mówiąc: Ja jestem Chrystus – i wielu zwiodą.*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bowiem przyjdą w imię me mówiąc: Ja jestem Pomazańcem,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w imię moje mówiąc Ja jestem Pomazaniec i wielu zwiodą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przyjdzie w moim imieniu: Chrystus to ja — powiedzą —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przyjdzie pod moim imieniem, mówiąc: Ja jestem Chrystusem.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wiele ich przyjdzie pod imieniem mojem, mówiąc: Jam jest Chrystus; i wiele ich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wiele ich przydzie na imię moje, rzekąc: Jam jest Chrystus, i wiele ich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przyjdzie pod moim imieniem i będą mówić: To ja jestem Mesjaszem. I wielu w błąd wprowadzą.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wielu przyjdzie w imieniu moim, mówiąc: Jam jest Chrystus,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pod Moim imieniem i powiedzą: Ja jestem Mesjaszem.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przyjdzie w moim imieniu, mówiąc: «Ja jestem Chrystusem». I oszukają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wielu przyjdzie pod moim imieniem i mówić będzie: Ja jestem Mesjaszem.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wielu takich, którzy będą się podszywać pode mnie; będą mówić o sobie "Jestem Mesjaszem!" i niejeden da się oszukać.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przyjdzie w moim imieniu mówiąc: Ja jestem Mesjaszem. -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багато хто прийде під Моїм ім'ям, кажучи: Я - Христос; і багатьох ошукають.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Wieloliczni bowiem przyjdą zależnie na imieniu moim powiadając: Ja jakościowo jestem ten wiadomy pomazaniec, i wielolicznych zwiodą.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przyjdzie nad moim Imieniem, mówiąc: Jam jest Chrystus; i wielu wprowadzą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przyjdzie w moim imieniu, mówiąc: "Jestem Mesjaszem!",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przyjdzie, powołując się na moje imię i mówiąc: ʼJa jestem Chrystusemʼ; i w błąd wprowadzą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—Wielu bowiem będzie się podawać za Mesjasza i oszuka mnóstwo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2024-04-29T17:16:48Z</dcterms:modified>
</cp:coreProperties>
</file>