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imieniu, mówiąc: Ja jestem Chrystus –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przyjdą w imię me mówiąc: Ja jestem Pomazańcem,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2024-04-29T17:12:51Z</dcterms:modified>
</cp:coreProperties>
</file>