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pan tego sługi w dniu, w którym go nie oczekuje, o godzinie, której nie przeczuwa,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onego, dnia, którego się nie spodzieje, i godziny, której nie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którego się nie spodziewa, i w godzinę, której nie wzwie,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takiego sługi przyjdzie w dniu, w którym się go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у який не очікує, і в годину, якої не знає;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i będzie obecny utwierdzający pan niewolnika owego w dniu w którym nie oczekuje jako doistotnego i w godzinie w której nie rozeznaje,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nie oczekuje, i w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przyjdzie w dniu, gdy sługa się nie spodziewa, o 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którego ten się nie spodziewa,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2024-04-29T17:03:08Z</dcterms:modified>
</cp:coreProperties>
</file>