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31"/>
        <w:gridCol w:w="52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Jezus amen mówię ci że w tej nocy zanim kogut zapiać trzykrotnie wyprzesz się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na to: Zapewniam cię, że tej nocy, zanim zapieje kogut,* wyprzesz się Mnie trzykrotnie.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ci, że w tę noc, zanim kogut zawoła, trzykroć wyprzesz się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Jezus amen mówię ci że w tej nocy zanim kogut zapiać trzykrotnie wyprzesz się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26:69-75&lt;/x&gt;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2024-05-02T03:09:03Z</dcterms:modified>
</cp:coreProperties>
</file>