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Uradzili, żeby Jezusa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 by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jakoby Jezusa zdradą pojmali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aby Jezusa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odbyli naradę, żeby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się, aby Jezusa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podstępnie schwytać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podjęli uchwałę, że Jezusa trzeba schwytać podstępem i 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rozważali, jak to zrobić, żeby podstępnie schwytać i 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podstępem ująć Jezusa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змовилися схопити Ісуса підступом та вбити;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radę powzięli aby Iesusa podstępem ujęliby władzą i 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uradzili, by zdradą pojmać Jezusa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Zaplanowali, że cichaczem pochwycą Jeszuę i wydadzą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naradzali się wspólnie, żeby podstępem schwytać Jezusa i 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potajemnie uwięzić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2024-05-02T00:13:55Z</dcterms:modified>
</cp:coreProperties>
</file>