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8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 i zabezpieczyli grób – opieczętowali kamień i (postawili)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wyruszywszy zabezpieczyli sobie grób, zapieczętowawszy kamień ze strażą.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poszedłszy zabezpieczyli grób opieczętowawszy kamień ze strażą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2024-05-08T10:36:52Z</dcterms:modified>
</cp:coreProperties>
</file>