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4"/>
        <w:gridCol w:w="5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zebranymi ze starszymi naradę także wziąwszy srebrniki warte dali żołnierzom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więc wraz ze starszymi i po naradzie dali żołnierzom sporo srebrników,*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zebrawszy się ze starszymi naradę wziąwszy, srebrniki (dość liczne) dali żołnierzom,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zebranymi ze starszymi naradę także wziąwszy srebrniki warte dali żołnierzom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zebrali się wraz ze starszymi i po naradzie dali żołnierzom sporo pieniędzy.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zebrali się ze starszymi i naradziwszy się, dali żołnierzom sporo pieniędzy;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zgromadziwszy się z starszymi, i naradziwszy się, dali niemało pieniędzy żołnierzom,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zebrawszy się z starszymi, naradziwszy się, wiele pieniędzy dali żołnierzom,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zebrali się ze starszymi, a po naradzie dali żołnierzom sporo pieniędzy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zebrali się wraz ze starszymi i po naradzie dali sporo pieniędzy żołnierzom,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zebrali się z przełożonymi ludu, a po naradzie dali żołnierzom dużo pieniędzy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zebrali się ze starszymi i po naradzie dali żołnierzom dużo pieniędzy,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zebrali się razem ze starszymi i po naradzie dali tym żołnierzom dość dużo pieniędzy,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zwołali naradę z członkami Rady Najwyższej. Na tej naradzie postanowili przekupić żołnierzy nie żałując pieniędzy.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zebrali się ze starszymi i po naradzie dali żołnierzom sporo pieniędzy,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Зібравшись із старшинами та скликавши раду, дали доволі грошей воякам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zebrani do razem wspólnie ze starszymi razem radę również wziąwszy, srebrne pieniądze dostateczne dali żołnierzom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zostali zgromadzeni ze starszymi, naradzili się, oraz dali żołnierzom zadawalającą ilość sztuk srebra,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spotkali się ze starszymi i po omówieniu sprawy dali żołnierzom pokaźną sumę pieniędzy,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zebrawszy się ze starszymi i naradziwszy się, dali żołnierzom wystarczającą liczbę srebrników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po naradzie ze starszymi, dali strażnikom sporą łapówkę.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pieniędzy.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2024-04-29T16:51:26Z</dcterms:modified>
</cp:coreProperties>
</file>