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srebrniki uczynili jak zostali nauczeni i zostało rozpowiedziane słowo to u Judejczyków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wzięli srebrniki i postąpili tak, jak ich pouczono. I rozniosło się to słowo u Żydów –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wziąwszy srebrniki uczynili, jak zostali nauczeni. I rozpowiedziane zostało słowo to u Judejczyków aż do (tego) dzisiaj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srebrniki uczynili jak zostali nauczeni i zostało rozpowiedziane słowo to u Judejczyków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wzięli pieniądze i postąpili tak, jak ich pouczono. Taka też pogłoska rozniosła się między Żydami i krąży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pieniądze i zrobili, jak ich pouczono. I rozniosła się ta wieść wśród Żydów, i trwa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wziąwszy pieniądze, uczynili, jako ich nauczono. I rozniosła się ta powieść między Żydy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wziąwszy pieniądze, uczynili, jako je nauczono. I rozniosło się to słowo u Żydów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wzięli pieniądze i uczynili, jak ich pouczono. I tak rozniosła się ta pogłoska między Żydami, i trwa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pieniądze i postąpili tak, jak ich pouczono. I rozniosła się ta wieść wśród Żydów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pieniądze i postąpili, jak im polecono. I tak rozeszła się ta wieść wśród Żydów i znana jest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wzięli pieniądze i zrobili tak, jak ich pouczono. I rozeszła się ta wieść wśród Żydów, i jest powtarzana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przyjęli pieniądze i uczynili, jak ich pouczono. I aż do dnia dzisiejszego rozszerzana jest taka pogłoska wśród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pieniądze i zrobili tak, jak im polecono. Taka wersja rozeszła się wśród Żydów i znana jest do dziś.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wzięli pieniądze i uczynili, jak ich pouczono. Tak rozeszła się ta wieść wśród Żydów i trwa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взявши гроші, зробили так, як їх навчили. І це слово розійшлося між юдеями - аж до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wziąwszy te srebrne pieniądze uczynili tak jak zostali nauczeni. I rozwieszczony został odwzorowany wniosek ten właśnie u-przy Judajczykach póki tego dnia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oni wzięli srebro oraz zrobili tak, jak zostali nauczeni. I ta historia została rozniesiona u Żydów,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wzięli pieniądze i zrobili, jak im kazano, i historia ta jest rozgłaszana przez Judejczyków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wzięli srebrniki i uczynili, jak ich pouczono; i wypowiedź ta rozniosła się wśród Żydów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wzięli pieniądze i zrobili tak, jak im powiedziano. W ten sposób ta plotka rozeszła się wśród wszystkich mieszkańców Judei i trwa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2024-04-29T16:49:43Z</dcterms:modified>
</cp:coreProperties>
</file>