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zatrzęsła się ziemia. To anioł Pana zstąpił z nieba, podszedł, usunął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powstało wielkie trzęsienie ziemi. Anioł Pana bowiem, zstąpiwszy z nieba, podszedł, odwalił kamień od wejścia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albowiem Anioł Pański zstąpiwszy z nieba, przystąpił i odwalił kamień ode drzwi,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zstało wielkie drżenie ziemie. Abowiem Anjoł Pański zstąpił z nieba i przystąpiwszy odwalił kamień, i siedział na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ziemi. Albowiem anioł Pański zstąpił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ziemi, albowiem anioł Pański zstąpił z nieba i przystąpiwszy odwalił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ziemi. Anioł Pana zstąpił bowiem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bo anioł Pański zstąpił z nieba i odsunął kamień. Potem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wielki wstrząs. Anioł Pana zstąpił z nieba, podszedł,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wstrząs, bo anioł Pana zszedł z niebios, zbliżył się do grobu,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albowiem anioł Pański zstąpił z nieba i odsunął kamień. I siedział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стався великий землетрус, бо Господній ангел, зійшовши з неба, приступив, відкотив камінь від отвору гробниці і сів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bowiem z Nieba zstąpił anioł Pana, podszedł oraz odwalił kamień od drzwi, i 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ziemia gwałtownie się zatrzęsła, bo anioł Adonai zstąpił z nieba,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trzęsienie ziemi; bo anioł Pana zstąpił z nieba i podszedłszy, odtoczył kamień, i na nim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gwałtownie zatrzęsła się ziemia. Anioł Pana zstąpił z nieba, odsunął kamień od grobowca i usiadł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2024-04-29T16:47:41Z</dcterms:modified>
</cp:coreProperties>
</file>