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28"/>
        <w:gridCol w:w="59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zwiastun powiedział kobietom nie bójcie się wy wiem bowiem że Jezusa który jest ukrzyżowany szukacie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zaś odezwał się i powiedział kobietom: Wy się nie bójcie;* wiem bowiem, że szukacie Jezusa ukrzyżowanego.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zaś zwiastun rzekł kobietom: Nie bójcie się wy, wiem bowiem, że Jezusa ukrzyżowanego szukacie.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zwiastun powiedział kobietom nie bójcie się wy wiem bowiem że Jezusa który jest ukrzyżowany szukacie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anioł zwrócił się do kobiet: Wy się nie bójcie. Wiem, że szukacie Jezusa ukrzyżowanego.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zaś powiedział do kobiet: Wy się nie bójcie! Wiem bowiem, że szukacie ukrzyżowanego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Anioł odpowiadając, rzekł do niewiast: Nie bójcie się wy; boć wiem, iż Jezusa ukrzyżowanego szukacie.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Anjoł, rzekł niewiastom: Nie bójcie się wy, bo wiem, iż Jezusa, który ukrzyżowany jest, szukacie.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zaś przemówił do niewiast: Wy się nie bójcie! Gdyż wiem, że szukacie Jezusa Ukrzyżowanego.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 odezwał się i rzekł do niewiast: Wy się nie bójcie; wiem bowiem, że szukacie Jezusa ukrzyżowanego.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zaś powiedział do kobiet: Nie bójcie się! Wiem, że szukacie ukrzyżowanego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powiedział do kobiet: „Wy się nie bójcie! Wiem, że szukacie Jezusa ukrzyżowanego.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Tymczasem anioł, odzywając się do kobiet, powiedział: „Wy się nie bójcie. Ja wiem, że szukacie ukrzyżowanego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anioł przemówił do kobiet: - Nie bójcie się! Wiem, że szukacie Jezusa, który został ukrzyżowany.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zaś powiedział do niewiast: - Wy się nie lękajcie. Wiem, że szukacie Jezusa ukrzyżowanego.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Озвався ангел і сказав жінкам: Не бійтеся, бо знаю, що шукаєте Ісуса розіп'ятого;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Odróżniwszy się zaś anioł rzekł kobietom: Nie strachajcie się wy, wiem bowiem że Iesusa, tego zaopatrzonego w stawiony wzniesiony drewniany pal, szukacie;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anioł, oddzielając je, powiedział do niewiast: Wy się nie bójcie, gdyż wiem, że szukacie ukrzyżowanego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anioł powiedział do kobiet: "Nie bójcie się. Wiem, że szukacie Jeszui, którego stracono na palu.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zaś, odpowiadając, rzekł do niewiast: ”Nie bójcie się, gdyż wiem, że szukacie Jezusa, którego zawieszono na palu.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 odezwał się do kobiet: —Nie bójcie się! Wiem, że szukacie Jezusa, którego ukrzyżowano.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2024-04-29T16:43:13Z</dcterms:modified>
</cp:coreProperties>
</file>