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odeszły od grobowca ze strachem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szybko od grobowca z bojaźnią i radością wielką pobiegły oznajmić uczniom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2024-04-29T16:44:41Z</dcterms:modified>
</cp:coreProperties>
</file>