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― Jezus rzekł mu: Dopuść teraz, tak bowiem właściwie jest nam wypełnić wszelką sprawiedliwość. Wtedy pozwala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Ustąp teraz, bo godzi się nam wypełnić wszelką sprawiedliwość.* Wtedy Mu ustąpił.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teraz, tak bowiem przystojne jest nam wypełnić całą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dopuszcza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Teraz ustąp. Uczyńmy zadość wszelkiej sprawiedliwości. I Jan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Ustąp teraz, bo godzi się nam wypełnić wszelką sprawiedliwość.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teraz; albowiem tak przystoi na nas, abyśmy wypełnili wszelką sprawiedliwość; tedy go zaniechał.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Zaniechaj teraz, abowiem tak się nam godzi wypełnić wszelką sprawiedliwość. I tak go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Ustąp teraz, bo tak godzi się nam wypełnić wszystko, co sprawiedliwe.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 teraz, albowiem godzi się nam wypełnić wszelką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Ustąp teraz, bo powinniśmy wypełnić całą sprawiedliwość. Wówczas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„Zgódź się na to, gdyż teraz trzeba nam wypełnić całą tę powinność”. Wtedy się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„Zgódź się jednak, bo tak właśnie godzi się nam w pełni wykonać wszystko, co związane ze sprawiedliwością”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Wówczas się zgodził.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odpowiedając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teraz; abowiem tak nam jest przystojna wypełnić wszytkę sprawiedliwość; tedy go zaniechał.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- Zgódź się teraz, bo trzeba, abyśmy przez to wypełnili wszelką sprawiedliwość. Wtedy się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Відповідаючи, Ісус мовив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 тепер, бо так належить нам виконати всю правду.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Тоді допустив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zaś Iesus rzekł istotnie do niego: Puść od siebie w tej chwili, w ten właśnie sposób bowiem właściwe jest nam uczynić pełną wszystką zebraną reguł cywilizacji. Wtedy puszcza od siebie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do niego: Dopuść teraz; bo tylko tak wypada nam wypełnić całą sprawiedliwość.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Jeszua odrzekł mu: "Pozwól, aby teraz tak się stało, bo powinniśmy czynić wszystko, czego wymaga sprawiedliwość". Więc Jochanan ustąpił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”Niech tym razem tak będzie, bo w ten sposób przystoi nam wykonać wszystko, co prawe”. Wtedy on przestał go powstrzymywać.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—Uczyń to—odpowiedział mu Jezus—musimy bowiem wypełnić to, co należy. Wtedy Jan zgodził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2024-05-03T03:51:05Z</dcterms:modified>
</cp:coreProperties>
</file>