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78"/>
        <w:gridCol w:w="3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twą ― głowę i ― twarz twą umyj,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twoją głowę i oblicze twoje umyj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namaść swoją głowę* i umyj swoją twarz,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zaś poszcząc namaść sobie twą głowę i twarz twą umyj,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twoją głowę i oblicze twoje umyj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namaść swoją głowę i umyj 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namaść sobie głowę i umyj twarz;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pościsz, namaż głowę twoję, i umyj twarz twoję,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kiedy pościsz, namaż głowę twoję i umyj oblicze swoje,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pościsz, namaść sobie głowę i obmyj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pościsz, namaść głowę swoją i umyj twarz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w czasie postu namaść głowę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pościsz, namaść głowę olejkiem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ty pościsz, natrzyj [olejkiem] swoją głowę i umyj swoją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 na czas postu uczesz się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kiedy pościsz, wonnym olejkiem pokrop głowę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ж, коли постиш, намасти голову свою і вмий обличчя своє,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poszcząc namaść sobie swoją głowę, i doistotne oblicze swoje umyj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kiedy pościsz, namaść twoją głowę i umyj twą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umyj twarz i doprowadź swój wygląd do porządku,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pościsz, natłuść sobie głowę i umyj 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pościsz, zadbaj o włosy i umyj twarz,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2024-05-03T14:35:09Z</dcterms:modified>
</cp:coreProperties>
</file>