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wąska ― brama i zwężona ― droga ― prowadząca do ― życia, i nieliczni są ―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ciasna* jest brama** i wąska droga,*** która prowadzi do życia – i niewielu jest tych, którzy ją znajdują.****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za wąska brama i ścieśniona droga - odprowadzająca w życie, i nieliczni są znajdujący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ciasna brama i która jest ścieśniona droga prowadząca w życie i nieliczni są znajdujący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16:11&lt;/x&gt;; &lt;x&gt;300 21:8&lt;/x&gt;; &lt;x&gt;500 14:6&lt;/x&gt;; &lt;x&gt;510 9:2&lt;/x&gt;; &lt;x&gt;510 19:9&lt;/x&gt;; &lt;x&gt;510 24:22&lt;/x&gt;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2024-04-29T04:38:06Z</dcterms:modified>
</cp:coreProperties>
</file>