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8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decyzji potępiającej sądzicie, zostaniecie osądzeni,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sądzicie, takim was osądzą,* i 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(Jakim) bowiem sądem sądzicie, osądzeni zostaniecie, i w jakiej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35:11&lt;/x&gt;; &lt;x&gt;520 2:1&lt;/x&gt;; &lt;x&gt;660 2:13&lt;/x&gt;; 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2024-04-28T20:24:01Z</dcterms:modified>
</cp:coreProperties>
</file>