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4"/>
        <w:gridCol w:w="54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On na ― drugą stronę w ― kraju ― Gadareńczyków spotkali Go dwóch opętanych z ― grobowców wychodząc, niebezpieczni bardzo, dlatego nie miał siły ktokolwiek przejść przez ― drogę tamtą.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Mu na drugą stronę do krainy Giergiezeńczyków wyszli naprzeciw Mu dwaj którzy są opętani przez demony z grobowców wychodząc groźni bardzo że nie mieć siły kto przejść obok przez drogę tamtą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przybył na drugą stronę, do kraju Gadareńczyków,* spotkali Go dwaj opętani,** którzy wyszli z grobów,*** bardzo groźni, tak że nie było nikogo, kto ważyłby się przejść tą drogą.****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przyszedł) (on) na przeciwko do krainy Gadareńczyków*, wyszli naprzeciw mu dwaj opętani z grobowców wyszli, uciążliwi bardzo, tak że nie (miał siły) kto(kolwiek) przejść przez drogę tamtą.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Mu na drugą stronę do krainy Giergiezeńczyków wyszli naprzeciw Mu dwaj którzy są opętani przez demony z grobowców wychodząc groźni bardzo że nie mieć siły kto przejść obok przez drogę tamtą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okolice Gadary leżącej ok. 10 km na pd wsch od J. Galilejskiego. &lt;x&gt;480 5:2&lt;/x&gt; i &lt;x&gt;490 8:27&lt;/x&gt; identyfikuje ten region wg jego stolicy, położonej ok. 60 km na pd wsch od miasta Geraza. Pozostali synoptycy wspominają tylko jednego opętanego.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Były  to  groty  wykute  w  wapiennych urwiskach wsch wybrzeża jeziora.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opętani, δαιμονιζόμενοι, tj. pozostający pod władzą l. dręczeni przez demony. Cz δαιμονίζομαι występuje w: &lt;x&gt;470 4:24&lt;/x&gt;;&lt;x&gt;470 8:16&lt;/x&gt;, 28, 33;&lt;x&gt;470 9:32&lt;/x&gt;;&lt;x&gt;470 12:22&lt;/x&gt;;&lt;x&gt;470 15:22&lt;/x&gt;; &lt;x&gt;480 1:32&lt;/x&gt;;&lt;x&gt;480 5:15&lt;/x&gt;, 16, 18; &lt;x&gt;490 8:36&lt;/x&gt;;&lt;x&gt;490 13:16&lt;/x&gt;; &lt;x&gt;500 10:21&lt;/x&gt;. Podobny stan człowieka opisują również inne wyrażenia, np.: &lt;x&gt;480 1:23&lt;/x&gt; (był (...) człowiek w duchu nieczystym); &lt;x&gt;470 15:22&lt;/x&gt; i &lt;x&gt;480 7:25&lt;/x&gt; (miała ducha nieczystego); &lt;x&gt;510 5:15-16&lt;/x&gt;; &lt;x&gt;510 16:16-18&lt;/x&gt;. Na podstawie przytoczonych fragmentów można powiedzieć, że: (1) człowiek może być opętany przez demony różnego rodzaju (&lt;x&gt;470 17:21&lt;/x&gt;). (2) Stopień opętania bywa różny: niektórzy opętani przychodzili do synagogi (&lt;x&gt;480 1:23&lt;/x&gt;, &lt;x&gt;490 13:10-12&lt;/x&gt;); niektórzy wydawali trafne świadectwo o Jezusie (&lt;x&gt;480 3:11-12&lt;/x&gt;;&lt;x&gt;480 5:7&lt;/x&gt;; &lt;x&gt;510 16:17&lt;/x&gt;); niektórych dało się do Niego przyprowadzić (&lt;x&gt;470 4:24&lt;/x&gt;;&lt;x&gt;470 8:16&lt;/x&gt;, 32;&lt;x&gt;470 12:22&lt;/x&gt;); niektórym niebezpiecznie było wejść w drogę (&lt;x&gt;470 8:28&lt;/x&gt;). Stan opętanego zdaje się być zależny od liczby zamieszkujących go duchów nieczystych (&lt;x&gt;480 5:1-3&lt;/x&gt;;&lt;x&gt;480 16:9&lt;/x&gt;; &lt;x&gt;490 8:2-3&lt;/x&gt;;&lt;x&gt;490 11:24&lt;/x&gt;). (3) Skutkiem opętania były ciężkie choroby somatyczne i psychiczne, np. paraliż (&lt;x&gt;490 13:16&lt;/x&gt;), ślepota (&lt;x&gt;470 12:22&lt;/x&gt;), głuchota i niemota (&lt;x&gt;470 9:3&lt;/x&gt;, 2n; &lt;x&gt;490 11:14&lt;/x&gt;; por.: &lt;x&gt;480 7:31-35&lt;/x&gt;), epilepsja (&lt;x&gt;470 17:1418&lt;/x&gt;; &lt;x&gt;490 9:37-42&lt;/x&gt;), niesprawność władz umysłowych (&lt;x&gt;470 8:28&lt;/x&gt;; &lt;x&gt;480 5:15&lt;/x&gt;). (4) Osoby opętane posiadały ograniczoną władzę nad sobą, np.: demony wypowiadały słowa ustami opętanych (&lt;x&gt;470 8:29&lt;/x&gt;; &lt;x&gt;480 5:15&lt;/x&gt;), dawały opętanym nadnaturalne poznanie stanu rzeczy (&lt;x&gt;510 16:16&lt;/x&gt; n). (5) Osoby takie Jezus uzdrawiał (θεραπεύω : &lt;x&gt;470 4:24&lt;/x&gt;;&lt;x&gt;470 12:22&lt;/x&gt;; &lt;x&gt;490 8:2&lt;/x&gt;), leczył (ἰάομαι : &lt;x&gt;470 15:28&lt;/x&gt;), zbawiał lub uwalniał (σῴζω : &lt;x&gt;490 8:36&lt;/x&gt;).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Albo: Gergezytów - według różnych rękopisów.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2024-05-03T02:22:57Z</dcterms:modified>
</cp:coreProperties>
</file>