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wyrzucił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Duch go wyrzuca w 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Duch wzbudził w Nim potrzebę wyjścia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zapędził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Duch wypędził go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Duch wygnał go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wyprowadził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powiódł go Duch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Duch zaprowadził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wyprowadził Go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potem ten Duch odwołał Go na 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Duch zaprowadził go na pustynię,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prowadzi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Відразу Дух виводить Його в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ten duch go wyrzuca do tej spustoszonej i opuszczonej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oddalił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wywiódł Go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duch go przymusił, aby poszedł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Jezus, prowadzony przez Ducha Świętego, udał się na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2024-04-18T21:07:43Z</dcterms:modified>
</cp:coreProperties>
</file>