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0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że jest wypełniona pora i zbliżyło się Królestwo Boga opamiętajcie się i wierzcie w 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mówić: Wypełnił się czas* i bliskie jest Królestwo Boże,** opamiętujcie się*** i wierzcie**** ewangelii.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Wypełniła się pora i zbliżyło się królestwo Boga; zmieniajcie myślenie i wierzcie w 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że jest wypełniona pora i zbliżyło się Królestwo Boga opamiętajcie się i wierzcie w dobrą nowinę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4:4&lt;/x&gt;; &lt;x&gt;560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4:26&lt;/x&gt;; &lt;x&gt;490 10:9&lt;/x&gt;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1:4&lt;/x&gt;; &lt;x&gt;510 2:38&lt;/x&gt;; &lt;x&gt;510 5:21&lt;/x&gt;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1:12&lt;/x&gt;; &lt;x&gt;500 3:16&lt;/x&gt;; &lt;x&gt;510 16:31&lt;/x&gt;; &lt;x&gt;510 20:21&lt;/x&gt;; &lt;x&gt;520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2024-04-17T02:58:06Z</dcterms:modified>
</cp:coreProperties>
</file>