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(zwoju) proroka Izajasza:* Oto posyłam mojego anioła przed Twoim obliczem, który Ci utoruje drogę;**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jest napisane w Izajaszu proroku: Oto wysyłam zwiastuna* mego przed obliczem twym, który uładzi** drogę twą;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Izajasza: ἐν τῷ Ἠσαΐᾳ </w:t>
      </w:r>
      <w:r>
        <w:rPr>
          <w:rtl/>
        </w:rPr>
        <w:t>א</w:t>
      </w:r>
      <w:r>
        <w:rPr>
          <w:rtl w:val="0"/>
        </w:rPr>
        <w:t xml:space="preserve"> B (IV); u proroków, ἐν τοῖς προφήταις A (V); k w; &lt;x&gt;480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&lt;x&gt;470 11:10&lt;/x&gt;; &lt;x&gt;490 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"anioł", byt niebieski.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Wyszykuje, przygotuje.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2024-04-24T13:13:32Z</dcterms:modified>
</cp:coreProperties>
</file>