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nas,* Jezusie z Nazaretu?** Przyszedłeś nas zgubić? Znam Cię,*** kim jesteś: Świętym Bożym!****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Co nam i tobie, Jezusie Nazareński? Przyszedłeś zgubić nas? Znam cię kto jesteś,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Przestań! Nie wtrącaj się w nasze sprawy, Jezusie z Nazaretu! Czy przyszedłeś nas zniszczyć? Wiem, kim jesteś: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cóż my z tobą mamy, Jezusie z Nazaretu? Przyszedłeś nas zniszczyć? Wiem, kim jesteś: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Ach! cóż my z tobą mamy, Jezusie Nazareński? Przyszedłeś, abyś nas wytracił. Znam cię, ktoś jest, żeś on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nam i tobie, Jezusie Nazareński? Przyszedłeś gubić nas? Znam cię, ktoś jest: święty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Nazarejczyku? Przyszedłeś nas zgubić. Wiem, kto jesteś: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Cóż mamy z tobą, Jezusie Nazareński? Przyszedłeś nas zgubić? Wiem, kim Ty jesteś,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z Nazaretu? Przyszedłeś nas zniszczyć? Wiem, kto jesteś: Święty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mamy z Tobą wspólnego, Jezusie Nazarejczyku? Przyszedłeś nas zgubić! Wiem, kim jesteś: Świętym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wołać: „Co się tu do nas wtrącasz, Jezusie z Nazaretu!? Przyszedłeś nas zniszczyć!? Wiem, ktoś Ty: Święty Boga!!!”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Zostaw nas w spokoju Jezusie Nazaretańczyku! Przyszedłeś nas zniszczyć? Wiem, kto ty jesteś - Święty Mąż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z Nazaretu. Przyszedłeś nas zgubić? Wiem, kto jesteś: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Що тобі до нас, Ісусе Назарянине? Чи ти прийшов вигубити нас? Знаю, хто ти є - Святий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Co nam i tobie wspólnego, Iesusie Nazareński? Przyszedłeś przez zatracenie odłączyć nas? Od dawna z doświadczenia znam cię kto jakościowo jesteś: Ten wiadomy oderwanie święty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nam i tobie, Jezusie Nazareński? Przyszedłeś nas zgładzić? Znam cię, kto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"Czego od nas chcesz, Jeszuo z Naceret? Przyszedłeś nas zniszczyć? Wiem, kim jesteś - Świętym Bożym!".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”Co tobie do nas, Jezusie Nazarejczyku? Czy przyszedłeś nas zgładzić? Dokładnie wiem kim jesteś: Świętym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nas niepokoisz, Jezusie z Nazaretu? Czy przyszedłeś nas zniszczyć? Wiem, kim jesteś! Świętym Synem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Tobie do nas, τί ἡμῖν καὶ σοί, idiom: Co mamy z sobą wspólnego?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8:29&lt;/x&gt;; &lt;x&gt;480 5:7&lt;/x&gt;; &lt;x&gt;480 10:47&lt;/x&gt;; &lt;x&gt;480 14:67&lt;/x&gt;; &lt;x&gt;480 16:6&lt;/x&gt;;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4:41&lt;/x&gt;; &lt;x&gt;510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2024-04-25T01:49:09Z</dcterms:modified>
</cp:coreProperties>
</file>