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wiadomości o Nim rozniosły się wszędzie,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szybko się rozeszła po całej okolicy wokół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powieść o nim prędko po wszystkiej krainie, leżącej około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rozeszła sława jego po wszytkiej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szybko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rozeszła się wieść o Nim wszędzie po całej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prędko dotarła do każdego miejsca w całej galilejskiej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bardzo szybko rozeszła się poza 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wieść o Nim wszędzie, po całej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пішла чутка про нього всюди, по всій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słuch z zaświata jego prosto potem wszędzie do całej okolicy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o nim wieść po całej okolicy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prędko po całym obszarze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wieść o nim natychmiast się Rozeszła na wszystkie strony po całej okolicznej krainie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wiadomość o tym wydarzeniu lotem błyskawicy obiegła Galileę i 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2024-04-27T00:09:14Z</dcterms:modified>
</cp:coreProperties>
</file>