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19"/>
        <w:gridCol w:w="51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po wyjściu z synagogi przyszli wraz z Jakubem i Janem do domu Szymona i Andrzeja.*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z synagogi wyszedłszy przyszedł do domu Szymona i Andrzeja z Jakubem i Janem.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zaraz ze zgromadzenia wyszedłszy przyszli do domu Szymona i Andrzeja z Jakubem i Janem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4:18&lt;/x&gt;; &lt;x&gt;480 3:18&lt;/x&gt;; &lt;x&gt;500 6:8&lt;/x&gt;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2024-04-24T20:56:46Z</dcterms:modified>
</cp:coreProperties>
</file>