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7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Teściowa* Szymona leżała zaś gorączkując. Zaraz też powiedziano Mu o 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teściowa Szymona leżała gorączkując i zaraz mówią mu o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12:53&lt;/x&gt;; &lt;x&gt;470 8:1-4&lt;/x&gt;; &lt;x&gt;490 5:12-16&lt;/x&gt;; &lt;x&gt;470 9:1-8&lt;/x&gt;;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2024-04-25T05:15:24Z</dcterms:modified>
</cp:coreProperties>
</file>