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4"/>
        <w:gridCol w:w="3143"/>
        <w:gridCol w:w="45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powiedział mu zaraz odszedł od niego trąd i został oczyszczony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zszedł z niego trąd i został oczyszczony.*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odszedł od niego trąd, i został-oczyszczony.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powiedział mu zaraz odszedł od niego trąd i został oczyszczony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5:1&lt;/x&gt;; &lt;x&gt;490 4:27&lt;/x&gt;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2024-03-29T14:23:20Z</dcterms:modified>
</cp:coreProperties>
</file>