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3"/>
        <w:gridCol w:w="3052"/>
        <w:gridCol w:w="46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wzburzywszy się na niego zaraz wyrzucił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odprawił go surowo, nakazując*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ostro upomniawszy* go, zaraz wyrzucił go.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wzburzywszy się na niego zaraz wyrzucił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odesłał go z takim surowym zakazem: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Jezus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surowo mu przykazał i zaraz go odprawił;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srodze mu przygroziwszy Jezus, zaraz go odprawił;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zagroził mu, i natychmiast go 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surowo mu przykazał i zaraz go odprawił,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przygroziwszy mu, zaraz go odprawił.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Jezus odprawił go i surowo mu nakazał: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stanowczo mu przykazał i zaraz go odprawił,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surowo mu przykazując, oddalił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odesłał go do domu i surowo mu nakazał: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zagroziwszy mu surowo, zaraz go odprawił ze słowami: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І, погрозивши йому, зараз відіслав його,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wburzywszy się gniewnym parsknięciem jemu, prosto potem wyrzucił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go odprawił, surowo go upomniał,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odesłał go, przykazując mu surowo: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dał mu stanowcze nakazy i od razu go odprawił,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zaraz go odprawił, surowo przykazując mu: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&lt;J&gt;Wzgląd na oryginał semicki pozwala też tłumaczyć "wzburzony" (wewnętrznie).&lt;/J&gt;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2024-04-25T19:30:45Z</dcterms:modified>
</cp:coreProperties>
</file>