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5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to pozostawi człowiek ojca jego i matkę i zostanie złączony z żoną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człowiek swego ojca i matkę, połączy się ze swoją żoną*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Ze względu na to pozostawi człowiek ojca jego i matkę i dołączy się* do żony jego],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to pozostawi człowiek ojca jego i matkę i zostanie złączony z żoną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połączy się ze swoją żoną, καὶ προσκολληθήσεται  πρὸς  τὴν  γυναῖκα  αὐτοῦ, D (V); wyr. brak w </w:t>
      </w:r>
      <w:r>
        <w:rPr>
          <w:rtl/>
        </w:rPr>
        <w:t>א</w:t>
      </w:r>
      <w:r>
        <w:rPr>
          <w:rtl w:val="0"/>
        </w:rPr>
        <w:t xml:space="preserve"> B (IV); w l; &lt;x&gt;480 10:7&lt;/x&gt;L.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2:24&lt;/x&gt;; &lt;x&gt;560 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"przyklei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2024-05-02T09:36:15Z</dcterms:modified>
</cp:coreProperties>
</file>