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zbliżają się do Jeruzalem do Betfage i Betanii ku Górze Oliwnej wysyła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zbliżali się do Jerozolimy,* do Betfage i do Betanii,** blisko Góry Oliwnej,*** posłał dwóch spośród swoich uczniów,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zbliżają się do Jerozolimy do Betfage i Betanii ku Górze Oliwek, wysyła dwóch uczniów jego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zbliżają się do Jeruzalem do Betfage i Betanii ku Górze Oliwnej wysyła dwóch uczniów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10:32-33&lt;/x&gt;; &lt;x&gt;480 11:11&lt;/x&gt;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21:17&lt;/x&gt;; &lt;x&gt;480 11:11&lt;/x&gt;; &lt;x&gt;490 24:50&lt;/x&gt;; &lt;x&gt;500 11:18&lt;/x&gt;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14:4&lt;/x&gt;; &lt;x&gt;470 24:3&lt;/x&gt;; &lt;x&gt;470 26:30&lt;/x&gt;; &lt;x&gt;500 8:1&lt;/x&gt;; &lt;x&gt;510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2024-05-18T23:58:26Z</dcterms:modified>
</cp:coreProperties>
</file>