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0"/>
        <w:gridCol w:w="5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sądzili do siebie mówiąc jeśli powiedzielibyśmy z nieba powie dla czego więc nie uwierzyliście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zaczęli rozważać to między sobą i mówić: Jeśli odpowiemy: Z Nieba, powie: Dlaczego więc nie uwierzyliście mu?*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rozważali do siebie mówiąc: Jeżeli powiedzielibyśmy: Z nieba, powie: Dla czego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[więc]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uwierzyliście mu?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sądzili do siebie mówiąc jeśli powiedzielibyśmy z nieba powie dla- czego więc nie uwierzyliście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2024-05-26T10:01:47Z</dcterms:modified>
</cp:coreProperties>
</file>