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8"/>
        <w:gridCol w:w="5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szaty ich rozpostarli na drodze inni zaś gałązki odcięte z drzew i rozpostarli na drodze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rozpostarło na drodze swoje szaty,* inni zaś liście obcięte z pól.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liczni płaszcze ich zaczęli słać na drodze, inni zaś obrzynki*, ściąwszy z pól.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szaty ich rozpostarli na drodze inni zaś gałązki odcięte z drzew i rozpostarli na drodze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Nawet ściółkę, resztki, ścinki (w tym wypadku gałązki oliwek, które zimą, po zbiorach, przycina się krótko). Mogłoby być "ścięte gałązki (zebrane) z pól".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2024-05-26T10:11:10Z</dcterms:modified>
</cp:coreProperties>
</file>