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7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swoim nauczaniu powiedział też:* Strzeżcie się znawców Prawa,** pragnących chodzenia w długich szatach, pozdrowień na rynkach,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nauce jego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przed uczonymi w piśmie chcącymi w (długich) szatach chadzać.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Jego uważajcie na znawców Pisma chcącymi w długich szatach chodzić i 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nauczał: Strzeżcie się znawców Prawa, którzy pragną chodzić w długich szatach, oczekują 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 w swoim nauczaniu: Strzeżcie się uczonych w Piśmie, którzy lubią chodzić w długich szatach i lubią pozdrowienia na rynkach;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do nich w nauce swojej: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nauczonych w Piśmie, którzy chcą w długich szatach chodzić, a być pozdrawiani na rynkach;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w nauce swojej: Strzeżcie się Doktorów, którzy chcą chodzić w długich szatach i być pozdrawiani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dalej głosił im swoją naukę: Strzeżcie się uczonych w Piśmie. Z upodobaniem chodzą oni w powłóczystych szatach, lubią pozdrowienia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w nauczaniu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Wystrzegajcie się uczonych w Piśmie, którzy chętnie chodzą w długich szatach i lubią pozdrowienia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nauczał ich: Strzeżcie się nauczycieli Prawa. Lubią się przechadzać w odświętnych szatach, oczekują pozdrowień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Nauczał dalej: „Miejcie się na baczności przed nauczycielami Pisma. Chętnie chodzą w wytwornych szatach, lubią pozdrowienia na placach,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swojej nauce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„Strzeżcie się uczonych w Piśmie, gdy lubią obnoszenie się w uroczystych szatach, i pozdrowienia w publicznych miejscach,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w nauce swej: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Strzeżcie się uczonych w Piśmie, którzy chcą w długich szatach chodzić, i pozdrawiania na rynkach.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w swojej nauce: - Strzeżcie się nauczycieli Pisma, którzy lubują się w powłóczystych szatach i pozdrowieniach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казав у навчанні своїм: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 книжників, що люблять прогулюватися в довгих шатах, приймати поздоровлення на ринках,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tej nauce swojej powiadał: Poglądajcie od pisarzy chcących w zbrojnych odzieniach deptać wkoło, i uprzejme przyjęcia w rynkach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im także w swojej nauce: Strzeżcie się przed uczonymi w Piśmie, co pragną chadzać w szatach, i pozdrowień na rynkach,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Nauczając ich, powiedział: "Uważajcie na takich nauczycieli Tory, którzy lubią przechadzać się w szatach i gdy się ich z szacunkiem pozdrawia na rynku,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nauczając, powiedział jeszcze: ”Strzeżcie się uczonych w piśmie, którzy chcą chodzić w długich szatach i domagają się pozdrowień na rynkach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przemawiał więc dalej: —Strzeżcie się przywódców religijnych! Oni lubią nosić wytworne szaty, oczekują wyrazów szacunku ze strony innych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2:6&lt;/x&gt;; &lt;x&gt;480 12:28&lt;/x&gt;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2024-05-03T11:28:30Z</dcterms:modified>
</cp:coreProperties>
</file>