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dwóch spośród swoich uczniów i powiedział im: Udajcie się do miasta. Tam wyjdzie wam naprzeciw człowiek* niosący dzban wody; idźcie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wysyła dwóch uczniów jego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i napotka was człowiek, dzban wody dźwigający. Potowarzyszcie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wysyła dwóch uczniów Jego i mówi im odchodźcie do miasta i wyjdzie naprzeciw wam człowiek dzban wody niosący podążcie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Wodę nosiły kobiety, więc rozpoznanie mężczyzny było łatwe (wg &lt;x&gt;490 22:8&lt;/x&gt; uczniami tymi byli Piotr i Jan).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2024-05-09T01:52:28Z</dcterms:modified>
</cp:coreProperties>
</file>