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pewien (człowiek), imieniem Barabasz,* uwięziony wraz z buntownikami,** którzy podczas rozruchów dopuścili się zabójstwa.***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zwany Barabaszem z buntownikami* związany, którzy w rozruchu* zabójstwo uczynili.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który jest nazywany Barabasz z buntownikami który jest związany którzy w rozruchu morderstwo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Barabasz, Βαραββᾶς, czyli: syn ojca, od aram. ּ</w:t>
      </w:r>
      <w:r>
        <w:rPr>
          <w:rtl/>
        </w:rPr>
        <w:t>בַר־אַּבָא</w:t>
      </w:r>
      <w:r>
        <w:rPr>
          <w:rtl w:val="0"/>
        </w:rPr>
        <w:t xml:space="preserve"> (bar-abba).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 "powstańcy" i "powstanie", ale oznacza to wydarzenia o mniejszej skali, bunt czy rozruchy.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2024-05-08T00:11:56Z</dcterms:modified>
</cp:coreProperties>
</file>