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1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dwóm z nich idącym został objawiony w innej postaci idącym na wieś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innej postaci, ukazał się* dwóm spośród nich,** gdy szli do wsi.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dwóm z nich idącym zjawił się w innym kształcie, podążającym na pole*.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dwóm z nich idącym został objawiony w innej postaci idącym na wieś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24:13-35&lt;/x&gt;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wieś.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2024-04-28T11:04:33Z</dcterms:modified>
</cp:coreProperties>
</file>