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9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uwierzył i który został zanurzony zostanie zbawiony zaś który nie uwierzył zostanie potępiony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uwierzy* i zostanie ochrzczony,** będzie zbawiony,*** kto zaś nie uwierzy, będzie potępiony.****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(Ten), (który uwierzył) i ochrzczony, będzie uratowany*, (ten) zaś, (co nie uwierzył), będzie zasądzony.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uwierzył i który został zanurzony zostanie zbawiony zaś który nie uwierzył zostanie potępiony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 i zostanie ochrzczony, będzie zbawiony, a kto nie uwierzy, będzie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 i ochrzci się, będzie zbawiony, ale kto nie uwierzy, będzie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uwierzy, a ochrzci się, zbawion będzie; ale kto nie uwierzy, będzie potępion.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 i ochrzci się, zbawion będzie, a kto nie uwierzy, będzie potępion.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 i przyjmie chrzest, będzie zbawiony; a kto nie uwierzy, będzie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uwierzy i ochrzczony zostanie, będzie zbawiony, ale kto nie uwierzy, będzie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 i zostanie ochrzczony, będzie zbawiony, a kto nie uwierzy, zostanie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 i przyjmie chrzest, będzie zbawiony; a kto nie uwierzy, ten się potępi.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uwierzy i przyjmie chrzest, będzie zbawiony; a kto nie uwierzy, otrzyma wyrok skazujący.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uwierzy i da się ochrzcić, będzie ocalony, kto zaś nie uwierzy, będzie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 i przyjmie chrzest, będzie zbawiony, a kto nie uwierzy, będzie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повірить і охреститься, буде врятований, а хто не повірить, буде засуджений.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uwierzył i zostanie ochrzczony będzie zbawiony; zaś ten, co nie uwierzył będzie skazany.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zaufa i zostanie zanurzony, będzie zbawiony; kto nie zaufa, będzie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 i zostanie ochrzczony, ten będzie wybawiony, ale kto nie uwierzy, będzie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uwierzą i dadzą się ochrzcić, zostaną zbawieni, a ci, którzy nie uwierzą, będą potępieni.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3:16&lt;/x&gt;; &lt;x&gt;510 16:31&lt;/x&gt;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2:38&lt;/x&gt;; &lt;x&gt;510 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Zbawiony.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2024-04-28T14:01:32Z</dcterms:modified>
</cp:coreProperties>
</file>