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nieba* i usiadł po prawicy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Pan, Jezus, po powiedzeniu im wzięty został do nieba i usiadł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24:51&lt;/x&gt;; 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&lt;x&gt;510 7:55-56&lt;/x&gt;;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2024-04-28T05:39:16Z</dcterms:modified>
</cp:coreProperties>
</file>