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3544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głosili, aby (ludzie) się opamiętali.*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głosili, aby zmieniali myślenie,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&lt;x&gt;480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2024-04-27T16:03:29Z</dcterms:modified>
</cp:coreProperties>
</file>