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Wyganiali przy tym wiele demonów,* namaszczali też oliwą wielu niedomagających i uzdrawiali (ich).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demonów wiele wyrzucali, i namaszczali oliwą licznych niemocnych i uzdrawiali.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2024-04-27T18:02:37Z</dcterms:modified>
</cp:coreProperties>
</file>