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stwierdził: To Jan, którego ja kazałem ściąć, to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ściąłem.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Ten jest Jan, któregom ja ściął,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Jan, któregom ja ściął, ten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słysząc to, mawiał: To Jan, którego ściąć kazałem,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Herod usłyszał, rzekł: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kazałem ściąć,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Herod, mówił: „To Jan, którego kazałem ściąć,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Herod usłyszał, mówił: „To Jan, któremu głowę ściąłem. To on zmartwychwstał!”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słysząc o tym, powiedział: - To pewnie Jan, którego kazałem ściąć,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usłyszał o tym, mówił: - Jan, którego ściąłem,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Ірод сказав: Той Іван, якому я відтяв голову, це він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Herodes powiadał: Którego ja odgłowiłem, Ioannesa, ten właśnie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Herod usłyszał, mówił: Ten jest Janem, którego ja ściąłem; ten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Herod o tym usłyszał, rzekł: "Jochanan, którego kazałem ściąć, powstał".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Herod to usłyszał, zaczął mówić: ”Jan, którego ja ściąłem – ten został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 pewno Jan, którego kazałem ściąć—mówił Herod. —Widocznie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2024-04-27T22:26:09Z</dcterms:modified>
</cp:coreProperties>
</file>