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oraz 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wsi i kupili sobie chleba, bo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poszedłszy do okolicznych wsi i miasteczek, nakupili sobie chleba; bo nie mają, coby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szedszy do bliskich wsi i miasteczek kupili sobie pokarmów, które 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ich. Niech idą do okolicznych osiedli i wsi, a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wiosek i kupili sobie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ludziom rozejść się do okolicznych osad i wiosek,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ich do okolicznych osad i wsi. Niech kupią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im odejść, aby się udali do okolicznych zagród i wsi i kupili sobie coś do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ludziom rozejść się po wioskach i osadach,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i 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відпусти їх, щоб пішли до навколишніх сіл і слобід та купили собі чогось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uwolnij ich aby odszedłszy do tych wiadomych kręgiem leżących polnych osiedli i otwartych wiejskich osad kupiliby sobie samym coś aby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odeszli do okolicznych wsi i miasteczek oraz kupili sobie chleba, bo 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tych ludzi, żeby mogli pójść i kupić sobie jedzenie w okolicznych gospodarstwach i miastach".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żeby mogli pójść na teren wiejski i do okolicznych wsi i kupić sobie coś do jedzenia”.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2024-04-28T05:52:05Z</dcterms:modified>
</cp:coreProperties>
</file>