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 spojrzawszy do góry w niebo pobłogosławił i połamał chleby i dawał uczniom Jego aby podawaliby im i dwie ryby podzielił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niebo,* pobłogosławił** i łamał chleby, po czym dawał swoim uczniom, aby kładli przed nimi; także dwie ryby rozdzielił między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pięć chlebów i dwie ryby spojrzawszy do góry w niebo pobłogosławił i połamał chleby i dawał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podawali im; i dwie ryby podzielił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 spojrzawszy do góry w niebo pobłogosławił i połamał chleby i dawał uczniom Jego aby podawaliby im i dwie ryby podzielił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8:7&lt;/x&gt;; &lt;x&gt;480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2024-04-27T15:56:35Z</dcterms:modified>
</cp:coreProperties>
</file>