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żadnego dzieła mocy uczynić jeśli nie nielicznym chorym nałożywszy ręce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w stanie dokonać tam żadnego dzieła mocy, tylko na kilku niedomagających* nałożył ręce i uzdrowił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mógł tam uczynić żadnego dzieła mocy, jeśli nie paru niemocnym nałożywszy ręce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żadnego dzieła mocy uczynić jeśli nie nielicznym chorym nałożywszy ręce uleczył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niedomagających, ἀρρώστοις, l. słabowitych, stąd: chorowitych, niesprawnych; hl u Mk.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2024-04-28T16:28:19Z</dcterms:modified>
</cp:coreProperties>
</file>