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13"/>
        <w:gridCol w:w="57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bowiem Go zobaczyli i zostali poruszeni i zaraz powiedział do nich i mówi im bądźcie odważni Ja jestem nie bójcie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bowiem zobaczyli Go i przestraszyli się. Lecz On zaraz przemówił do nich tymi słowy: Odwagi,* to Ja jestem, nie bójcie się!**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bowiem go zobaczyli i byli poruszeni. On zaś zaraz przemówił do nich i 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Ośmielcie się, ja jestem. Nie bójcie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bowiem Go zobaczyli i zostali poruszeni i zaraz powiedział do nich i mówi im bądźcie odważni Ja jestem nie bójcie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16:33&lt;/x&gt;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przestańcie się bać.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31:6&lt;/x&gt;; &lt;x&gt;290 41:13&lt;/x&gt;; &lt;x&gt;290 43:1-2&lt;/x&gt;; &lt;x&gt;470 17:7&lt;/x&gt;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2024-04-28T07:01:16Z</dcterms:modified>
</cp:coreProperties>
</file>