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kolwiek wchodził do wiosek lub miast lub pól na rynkach kładli będących słabymi i prosili Go aby i jeśli frędzla płaszcza Jego dotknęliby się a ilu kolwiek dotknęło się Go byli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więc wchodził do wsi albo do miast, albo do osad,* na placach układali słabych** i prosili Go, aby mogli dotknąć choćby skraju Jego szaty; ci zaś, którzy Go dotknęli, byli uratowani.***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wchodził, do wsi czy do miast, czy na pola, na rynkach kładli będących bez siły i prosili go, aby - obramowania - płaszcza jego dotknęli. I ilu dotknęli go, byli ratowani.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kiedy- kolwiek wchodził do wiosek lub miast lub pól na rynkach kładli będących słabymi i prosili Go aby i jeśli frędzla płaszcza Jego dotknęliby się a ilu- kolwiek dotknęło się Go byli uratowani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3:10&lt;/x&gt;; &lt;x&gt;480 5:27-28&lt;/x&gt;; &lt;x&gt;490 6:19&lt;/x&gt;; &lt;x&gt;510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2024-04-28T11:13:54Z</dcterms:modified>
</cp:coreProperties>
</file>