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7"/>
        <w:gridCol w:w="3083"/>
        <w:gridCol w:w="4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dziwił się z powodu niewiary ich i obchodził wioski wokół nauczając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dziwił się* ich niewierze.** Obchodził też okoliczne wsie i nauczał.***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dziwił się z powodu niewiary ich. 1 obchodził wsie wokół nauczając.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dziwił się z powodu niewiary ich i obchodził wioski wokół nauczając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59:16&lt;/x&gt;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niewierze, ἀπιστίαν, l. niedowiarstwu. Wspólnota może stać się miejscem niewiary, której podstawą może być lekceważąca poufałość i oswojenie się z tym, co Boskie.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9:35&lt;/x&gt;; &lt;x&gt;480 6:56&lt;/x&gt;; &lt;x&gt;490 8:1&lt;/x&gt;; &lt;x&gt;490 13:22&lt;/x&gt;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2024-04-27T17:09:43Z</dcterms:modified>
</cp:coreProperties>
</file>