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pytają go faryzeusze i uczeni w piśmie: Dla czego nie chodzą uczniowie twoi według przekazu starszych, ale pospolitymi* rękoma jedzą chleb?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dla- czego uczniowie Twoi nie chodzą według przekazu starszych ale nieumytymi rękami jedzą chleb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2024-05-02T02:27:28Z</dcterms:modified>
</cp:coreProperties>
</file>