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2"/>
        <w:gridCol w:w="5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do uczniów zobaczył tłum wielki wokół nich i znawców Pisma dociekających razem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przyszli do uczniów, zobaczyli wokół nich wielki tłum oraz znawców Prawa, którzy z nimi rozprawiali.*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do uczniów zobaczył tłum liczny wokół nich i uczonych w piśmie dociekających razem między 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do uczniów zobaczył tłum wielki wokół nich i znawców Pisma dociekających razem z nimi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rozprawiali, συζητοῦντας πρὸς αὐτούς, lub: spierali się z nimi.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2:16&lt;/x&gt;; &lt;x&gt;480 11:27&lt;/x&gt;; &lt;x&gt;480 12:28&lt;/x&gt;; &lt;x&gt;510 23:9&lt;/x&gt;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2024-04-29T13:55:51Z</dcterms:modified>
</cp:coreProperties>
</file>