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dociekacie razem, między (sobą)?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O co się z nimi spieracie?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uczonych w Piśmie: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nauczonych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cóż spór macie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jeden z rzeszej, rzekł: Nauczycielu, przywiodłem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„O czym dyskutujecie z nimi?”.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czym z nimi rozprawiacie?”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co się zprzeczacie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ich? -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 що сперечаєтеся між собою?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wezwał do uwyraźnienia się ich: Co do razem badawczo szukacie istotnie do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spytał uczonych w Piśmie: O czym rozprawiacie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"O czym jest ta dyskusja?".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ich zapytał: ”O co się z nimi spieracie?ʼ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chodzi?—zapytał.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2024-04-29T12:52:47Z</dcterms:modified>
</cp:coreProperties>
</file>